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2"/>
        <w:gridCol w:w="2689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wybawże Izraela ze 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Boże, Izraela ze wszytkich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wszelkich niedoli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o Boże, Izraela od wszystkich jego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Israela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2024-05-15T11:58:25Z</dcterms:modified>
</cp:coreProperties>
</file>