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Nikt, kto na Ciebie czeka, nie będzie się wstydził. Wstyd spotka rozmyślnych* wiarołomców.**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Wiem! Kto na Ciebie czeka, temu wstyd nie grozi, Ze wstydem odejdą chwiejni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wiarołomcy.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nikt, kto ciebie oczekuje, nie dozna wstydu; zawstydzą się ci, którzy bez powodu popełniają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wszyscy, którzy oczekują ciebie, nie będą zawstydzeni; zawstydzeni będą bez przyczyny nieprawość 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się nie śmieją ze mnie nieprzyjaciele moi abowiem wszyscy, którzy cię czekają, nie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Nikt bowiem, kto Tobie ufa, nie doznaje wstydu; niech doznają wstydu ci, którzy łamią wiarę dla marności.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wszyscy, którzy nadzieję pokładają w tobie, nie zaznają wstydu. Zaznają wstydu ci, co bez przyczyny nie dochowują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przecież, kto Tobie ufa, nie zazna wstydu. Wstydu zaznają ci, którzy dla błahostek nie dochowują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zawiodą wszyscy, którzy Cię oczekują, lecz tych, którzy knują nieprawość, niechaj spotka zawód!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nie zawiedzie się nikt, kto w Tobie pokłada nadzieję; zawiodą się ci, którzy niebacznie łamią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твоє милосердя перед моїми очима, і я добре вгодив в твоїй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zawstydzą się wszyscy, którzy Tobie ufają; a zawstydzą się ci, co się sprzeniewierzają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zostanie też zawstydzony nikt z tych, którzy w tobie pokładają nadzieję. Zawstydzeni zostaną ci, którzy bezskutecznie postępują zdradliwie.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niewytrwałych, niczym nieusprawiedliwionych.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wiarołomnych bez powodu.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2024-05-15T14:00:23Z</dcterms:modified>
</cp:coreProperties>
</file>