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pokorni kroczą pewnie w sądzie, I naucza pokornych* swojej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Sprawia, że pokorni wygrywają w sądzie, I swoje ścieżki wskazuje pragnącym się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 pokornych w sprawiedliwości, pokornych nauczy swojej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 cichych w sądzie, a nauczy pokornych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 ciche w rozsądku, nauczy skromne dróg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rządzi pokornymi w sprawiedliwości, ubogich wiedzie swą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 pokornych drogą prawa I uczy ich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Prowadzi pokornych drogą prawa i uczy ubogich swej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Pokornych prowadzi ku sprawiedliwości, pokornym wskazuje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 pokornych drogą sprawiedliwości i uczy prostaczków swej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вигубиш мою душу з безбожними і моє життя з людьми крови,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Wdraża pokornych w sąd; skromnym wskazuje Swą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Sprawi, że potulni będą chodzić według jego sądowniczego rozstrzygnięcia, i będzie potulnych uczył swej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ubogich.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2024-05-15T01:08:09Z</dcterms:modified>
</cp:coreProperties>
</file>