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ojciec i matka mnie opuścili, Jednak JAHWE mnie przygarnie.*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49:15&lt;/x&gt;; &lt;x&gt;290 63:16&lt;/x&gt;;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2024-05-21T22:17:00Z</dcterms:modified>
</cp:coreProperties>
</file>