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swojej drogi* I prowadź mnie prostą ścieżką z powodu moich wrogów!**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proszę, swojej drogi, JAHWE, I z powodu mych wrogów prowadź prostą ścieżką.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 i prowadź mnie ścieżką prostą ze względu na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Panie! drogi twojej, a prowadź mnie ścieżką dla tych, którzy mię podstrzegają.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mi ustaw, JAHWE, w drodze twojej i prowadź mię prostą szcieżką dla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naucz mnie Twojej drogi, prowadź mnie ścieżką prostą, z powodu mych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drogi swojej I prowadź mnie ścieżką prostą z powodu wrogów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JAHWE, swoją drogę i prowadź prostymi ścieżkami wbrew moim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drogę, którą mam chodzić, i na przekór mym prześladowcom prowadź mnie prostą ścieżką.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Jahwe, drogę Twoją i prowadź mnie prostą ścieżką ze względu na tych, którzy mnie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 Twoją drogę, WIEKUISTY, oraz wbrew czyhających na mnie, prowadź po prostej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swej drodze i ze względu na mych wrogów prowadź mnie ścieżką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&lt;x&gt;230 25:4&lt;/x&gt;; &lt;x&gt;230 86:11&lt;/x&gt;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2:1-3&lt;/x&gt;; &lt;x&gt;230 5:9&lt;/x&gt;; &lt;x&gt;230 54:5&lt;/x&gt;;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2024-05-21T16:41:54Z</dcterms:modified>
</cp:coreProperties>
</file>