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2034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wierzę,* że ujrzę dobroć JAHWE W krainie żyjących.**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wierzę, że zobaczę Dobroć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Zniechęciłbym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gdybym nie wierzył, że będę oglądał dobroć JAHWE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był nie wierzył, że mam oglądać dobroć Pańską w ziemi żyjących, źleby o mnie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Wierzę, iż oglądam dobra PANSKIE w ziemi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Wierzę, iż będę oglądał dobroć Pańską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wierzę, że ujrzę dobroć Pana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wierzę, że ujrzę dobroć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Wierzę, że będę oglądał dobroć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Wierzę niewzruszenie, że doświadczę dobroci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nie był pewny, że w Krainie Życia zobaczę dobroć BOGA...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nie wierzył, że będę oglądał dobroć JAHWE w krainie żyjących . . . 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Tak, bym nie wierzył, że ujrzę…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&lt;x&gt;230 116:9&lt;/x&gt;; &lt;x&gt;230 142:6&lt;/x&gt;; &lt;x&gt;300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2024-05-21T21:36:43Z</dcterms:modified>
</cp:coreProperties>
</file>