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stanął przeciwko mnie obóz, Nie przestraszy się moje serce, Choćby wybuchła przeciwko mnie wojna, Nawet wtedy będę ufał.*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rozłożyli wokół mnie obozem, Nie przestraszy się moje serce,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rozpętali przeciwko mnie wojnę, Nawet wtedy będę Mu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wojsko rozbiło naprzeciw mnie obóz, moje serce się nie ulęknie; choćby wojna wybuchła przeciw mnie, nawet wtedy będę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choćby wojsko przeciwko mnie stanęło, nie ulęknie się serce moje; choćby powstała przeciwko mnie wojna, przecież ja w tym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stanęły przeciwko mnie wojska, nie będzie się bało serce moje. Choćby powstała przeciwko mnie bitwa, w tym ja nadzieję pokładać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stanął naprzeciw mnie obóz, moje serce bać się nie będzie; choćby wybuchła przeciw mnie wojna, nawet wtedy będę pełen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rozbili przeciwko mnie obozy, Nie ulęknie się serce moje, Choćby wojna wybuchła przeciw mnie, Nawet wtedy będę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rozbili naprzeciw mnie obóz, moje serce się nie przelęknie; choćby wybuchła przeciwko mnie wojna, to jednak zachowam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rozbili przeciwko mnie obóz, moje serce się nie ulęknie, choćby wybuchła przeciwko mnie wojna, nawet wtedy będę ufał!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wojsko rozłożyło się przeciw mnie obozem, serce moje się nie zatrwoży; choćby bitwa zawrzała przeciwko mnie, i wtedy nawet nie stracę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потягни мою душу з грішниками і не вигуби мене з тими, що чинять неправедність, з тими, що говорять мирно з їхніми ближними, а в їхніх серцях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otoczy mnie wojsko nie zatrwoży się moje serce; gdy powstanie przeciw mnie wojna i wtedy będę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obóz rozbił przeciwko mnie namiot, serce moje bać się nie będzie. Choćby wojna przeciw mnie wybuchła – nawet wtedy będę pokładał ufność.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2024-05-21T21:35:30Z</dcterms:modified>
</cp:coreProperties>
</file>