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zabiegam, By mieszkać w domu JAHWE przez wszystkie dni mego życia,* Oglądać piękno JAHWE i szukać (odpowiedzi)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2024-05-21T11:37:07Z</dcterms:modified>
</cp:coreProperties>
</file>