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złym dniu ukryje mnie w swoim szałasie, Schowa mnie w ukryciu swojego namiotu,* Postawi mnie na skale.**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 dniu niedoli schowa mnie w swym szałasie, Ukryje w zaciszu swojego namiotu — On mnie postawi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Skryje mnie bowiem w dniu niedoli w swoim przybytku, schowa mnie w ukryciu swego namiotu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wyniesie mnie na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skryje w dzień zły w przybytku swoim; zachowa mię w skrytości namiotu swego, a na skale wywyższy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skrył mię w przybytku swoim, we dni złe obronił mię w skrytości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przechowa mnie w swym namiocie w dniu nieszczęścia, ukryje mnie w głębi swego przybytku, wydźwignie mnie na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skryje mię w dzień niedoli w szałasie swoim, Schowa mnie w ukryciu namiotu swego, Postawi mnie wysoko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ukryje mnie w swoim namiocie w dniu niedoli, schowa mnie w głębi swej świątyni, na skałę mnie wyniesie.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schroni mnie w swoim szałasie w dniu mojej klęski, ukryje mnie w głębi swego namiotu, postawi mnie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skryje mnie w swym Przybytku w dzień przeciwności, schroni mnie w głębi swego Namiotu, wyniesie wysoko na opokę.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не збагнули господних діл і діл його рук. Ти їх знищиш і не розбудуєш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dzień niedoli osłoni mnie w Swej kryjówce, ukryje w tajni Swojego namiotu, wyniesie mnie na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ukryciu swym osłoni mnie w dniu nieszczęścia; skryje mnie w tajemnym miejscu swego namiotu; postawi mnie wysoko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18:3&lt;/x&gt;; &lt;x&gt;230 32:7&lt;/x&gt;; &lt;x&gt;230 91:3&lt;/x&gt;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2024-05-21T15:14:15Z</dcterms:modified>
</cp:coreProperties>
</file>