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1709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głosu mojego wołania, Zmiłuj się nade mną i odpowiedz 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2024-05-21T12:31:11Z</dcterms:modified>
</cp:coreProperties>
</file>