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swego oblicza przede mną!* Nie odrzucaj w gniewie swego sługi! Ty jesteś moją pomocą, nie odrzucaj mnie I nie opuszczaj mnie, Boże mojego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mi, proszę, spotkania ze sobą.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odrzucaj w gniewie swego sługi — Jesteś mą pomocą, zechciej nie odtrącać, Nie pozostaw samotnym, Boże mojego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twojego oblicza ani nie odtrącaj w gniewie swego sługi; ty jesteś moją pomocą, nie opuszczaj mnie i nie odchodź, Boże mego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ukrywajże twarzy twojej przedemną, ani odrzucaj w gniewie sługi twego; tyś bywał ratunkiem moim, nie opuszczajże mię, ani mię odstępuj, Boże zbawienia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odwracaj oblicza twego ode mnie, nie odstępuj w gniewie od sługi twego. Bądź pomocnikiem moim, nie opuszczaj mię ani mię wzgardzaj, Boże, zbawicielu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swego oblicza nie zakrywaj przede mną, nie odpędzaj z gniewem swojego sługi! Ty jesteś moim wspomożeniem, więc mnie nie odrzucaj i nie opuszczaj mnie, Boże, moje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oblicza swego przede mną! Nie odtrącaj w gniewie sługi swego! Ty jesteś pomocą moją: Nie odrzucaj mnie I nie opuszczaj mnie, Boże zbawienia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swojego oblicza, nie odtrącaj w gniewie Twojego sługi! Ty jesteś moją pomocą, nie odrzucaj, nie opuszczaj mnie, Boże mojego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swojego oblicza, nie odwracaj się w gniewie od swego sługi! Bądź moją pomocą, nie zostawiaj mnie, nie opuszczaj mnie, Boże, mój Zbawco!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swego oblicza, nie odtrącaj w gniewie swego sługi! Tyś moją pomocą! Nie porzucaj mnie i nie opuszczaj, Boże, mój Wybawicielu!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Спаси твій нарід і поблагослови твоє насліддя і паси їх і підніми їх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Twego oblicza, nie odtrącaj w gniewie Twojego sługi; Ty byłeś moją pomocą; nie porzucaj mnie i nie opuszczaj, Boże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swego oblicza przede mną. Nie odprawiaj w gniewie swego sługi. Stań się moim wsparciem. Nie porzucaj mnie ani mnie nie opuszczaj, Boże mego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10:11&lt;/x&gt;; &lt;x&gt;230 13:2&lt;/x&gt;; &lt;x&gt;230 30:8&lt;/x&gt;; &lt;x&gt;230 51:11&lt;/x&gt;; &lt;x&gt;230 88:15&lt;/x&gt;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2024-05-21T23:39:21Z</dcterms:modified>
</cp:coreProperties>
</file>