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mnie z bezbożnymi i z tymi, którzy czynią nieprawość, Którzy swoim bliźnim mówią o pokoju, a w swych sercach (knują) zło!*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24:6&lt;/x&gt;; &lt;x&gt;300 42:10&lt;/x&gt;; &lt;x&gt;300 45:4&lt;/x&gt;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2024-05-17T14:03:13Z</dcterms:modified>
</cp:coreProperties>
</file>