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2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mocą swego ludu, On też twierdzą wybawienia swego pomazańca.*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15:1-18&lt;/x&gt;; &lt;x&gt;70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2024-05-17T01:21:15Z</dcterms:modified>
</cp:coreProperties>
</file>