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Dawida,* w (czasie) jego ucieczki przed własnym synem Absalomem.**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poranną.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15:131&lt;/x&gt;; &lt;x&gt;100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2024-05-14T22:40:49Z</dcterms:modified>
</cp:coreProperties>
</file>