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Nie ma dla niego ratunku u Boga. Sela.*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h): znaczenie niepewne. Być może pochodzi od pers. sala, czyli: pieśń, dźwięk strun. Być może jest to termin techniczny dodany później, mający zaznaczać styl muzyki lub recytacji. Sugerowane znaczenia: (1) Przejść do wyższej tonacji, od </w:t>
      </w:r>
      <w:r>
        <w:rPr>
          <w:rtl/>
        </w:rPr>
        <w:t>סלל</w:t>
      </w:r>
      <w:r>
        <w:rPr>
          <w:rtl w:val="0"/>
        </w:rPr>
        <w:t xml:space="preserve"> (sll), imp. </w:t>
      </w:r>
      <w:r>
        <w:rPr>
          <w:rtl/>
        </w:rPr>
        <w:t>סֹּלּו</w:t>
      </w:r>
      <w:r>
        <w:rPr>
          <w:rtl w:val="0"/>
        </w:rPr>
        <w:t xml:space="preserve"> (sollu). (2) Według Hieronima i Akwili słowo to znaczy: zawsze, od </w:t>
      </w:r>
      <w:r>
        <w:rPr>
          <w:rtl/>
        </w:rPr>
        <w:t>נֶצַח (?). (3</w:t>
      </w:r>
      <w:r>
        <w:rPr>
          <w:rtl w:val="0"/>
        </w:rPr>
        <w:t xml:space="preserve">) Pauza w grze instrumentalnej; w G διάψαλμα. (4) Skrót wyrażenia: (a) </w:t>
      </w:r>
      <w:r>
        <w:rPr>
          <w:rtl/>
        </w:rPr>
        <w:t>סִימָן לִׁשְנֹות הַּקֹול</w:t>
      </w:r>
      <w:r>
        <w:rPr>
          <w:rtl w:val="0"/>
        </w:rPr>
        <w:t xml:space="preserve"> : znak, aby zmienić głos; b) </w:t>
      </w:r>
      <w:r>
        <w:rPr>
          <w:rtl/>
        </w:rPr>
        <w:t>סֹב לְמַעֲלָה הַּׁשָר</w:t>
      </w:r>
      <w:r>
        <w:rPr>
          <w:rtl w:val="0"/>
        </w:rPr>
        <w:t xml:space="preserve"> : wróć do stopnia l. od początku. (5) Nota: Dla bębna, odnosząca się do osoby grającej na instrumencie </w:t>
      </w:r>
      <w:r>
        <w:rPr>
          <w:rtl/>
        </w:rPr>
        <w:t>סַל</w:t>
      </w:r>
      <w:r>
        <w:rPr>
          <w:rtl w:val="0"/>
        </w:rPr>
        <w:t xml:space="preserve"> (sal), czyli bębnie koszykowatego kształtu, z dołączonym </w:t>
      </w:r>
      <w:r>
        <w:rPr>
          <w:rtl/>
        </w:rPr>
        <w:t>ה</w:t>
      </w:r>
      <w:r>
        <w:rPr>
          <w:rtl w:val="0"/>
        </w:rPr>
        <w:t xml:space="preserve"> (he) kierunkowym, &lt;x&gt;230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2024-05-14T00:41:06Z</dcterms:modified>
</cp:coreProperties>
</file>