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1681"/>
        <w:gridCol w:w="6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mnie, JAHWE, i zmiłuj się nade mną!* JAHWE, bądź moim wsparciem!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 usłyszał i okazał mi miłosierdzie 4QPs r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2024-05-10T01:01:44Z</dcterms:modified>
</cp:coreProperties>
</file>