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oblicze* nad swym sługą, Wybaw mnie ze względu na swą łaskę!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sługą, Wybaw mnie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doznam wstydu, skoro cię wzywam; niech niegodziwi się wstydzą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oblicze twoje nad sługą twoim; wybaw mię przez miłosierdzie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twarz twoję nad sługą twoim, zbaw mię w miłosierdziu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zajaśnieje Twoje oblicze nad Twym sługą, wybaw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swoim, Wybaw mnie w łasce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Twym sługą, wybaw mnie w łaskawości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sługą, ratuj mnie w swej łaskawości!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Zaświeć Twoim obliczem nad twym sługą; wspomóż mnie w Twojej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obym nie został zawstydzony, bo wezwałem ciebie. Niech zostaną zawstydzeni niegodziwcy; niechaj milczą w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2024-05-10T21:52:29Z</dcterms:modified>
</cp:coreProperties>
</file>