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6"/>
        <w:gridCol w:w="5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Wyciągnij mnie z sieci,* którą na mnie zastawili, Gdyż Ty jesteś moim schronieniem.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Wyciągnij z zastawionej na mnie sieci, Bo w Tobie jedyne me schronienie.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twoje ręce powierzam mego ducha; odkupiłeś mnie, JAHWE, Boże wierny.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Wywiedź mię z sieci, którą zastawili na mię; boś ty jest mocą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Wywiedziesz mię z sidła tego, które mi zakryli: boś ty jest obrońca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Wydobądź mnie z sieci zastawionej na mnie, bo Ty jesteś moją ucieczką.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Wyciągnij mnie z sieci, którą zastawili na mnie, Boś ty schronieniem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Uwolnij mnie z sieci zastawionej na mnie, bo Ty jesteś moją ucieczką.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Wyprowadź mnie z pułapki zastawionej na mnie, bo Ty jesteś moją obroną.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uwolnisz mnie z sideł, które na mnie zastawili, bo jesteś moją ucieczką.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пізнав мій гріх і я не покрив моє беззаконня. Я сказав: Визнаю Господеві проти себе моє беззаконня. І Ти відпустив безбожність мого гріха.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Wyprowadź mnie z tych sideł, co na mnie zastawili, bo Ty jesteś moją obroną.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twoją rękę powierzam ducha mego. Ty mnie wykupiłeś, JAHWE, Boże prawdy.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&lt;x&gt;230 106:7-8&lt;/x&gt;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2024-05-10T01:26:39Z</dcterms:modified>
</cp:coreProperties>
</file>