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9"/>
        <w:gridCol w:w="55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Weselcie się w JHWH! Radujcie się, sprawiedliwi! Wiwatujcie, wszyscy prawego serca!*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Weselcie się w PANU! Radujcie się, sprawiedliwi! Wiwatujcie, wszyscy ludzie prawego serca!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Weselcie się w JAHWE i radujcie się sprawiedliwi, wykrzykujcie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radośnie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wszyscy prawego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Weselcie się w Panu, i radujcie się sprawiedliwi, a wykrzykajcie wszyscy, którzyście serca szczerego.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Weselcie się w JAHWE i radujcie się, sprawiedliwi, a chlubcie się wszyscy prawego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Cieszcie się, sprawiedliwi, i weselcie w Panu, wszyscy prawego serca wznoście radosne okrzyki!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Weselcie się w Panu i radujcie się sprawiedliwi! Śpiewajcie radośnie wszyscy prawego serca!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Cieszcie się i radujcie w JAHWE, sprawiedliwi, wykrzykujcie radośnie, wszyscy prawego serca!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Weselcie się JAHWE i radujcie, sprawiedliwi, wyśpiewujcie wszyscy prawego serca!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Weselcie się w Jahwe, radujcie się, sprawiedliwi, śpiewajcie głośno wszyscy, którzy macie serca prawe!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господня рада остається на віки, задуми його серця з роду і до 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w WIEKUISTYM, cieszcie się sprawiedliwi i weselcie się wszyscy szczerego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Weselcie się w JAHWE i radujcie się, prawi; wydawajcie też radosne okrzyki, wszyscy, którzy macie prostolinijne serce.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7:11&lt;/x&gt;; &lt;x&gt;230 11:2&lt;/x&gt;; &lt;x&gt;230 36:11&lt;/x&gt;; &lt;x&gt;230 64:11&lt;/x&gt;; &lt;x&gt;230 94:15&lt;/x&gt;; &lt;x&gt;230 97:11&lt;/x&gt;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2024-04-29T03:20:16Z</dcterms:modified>
</cp:coreProperties>
</file>