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4"/>
        <w:gridCol w:w="5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dniami i nocami ciążyła na mnie Twa ręka,* Moja soczystość** zmieniła się w suszę lata.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dniem i nocą ciążyła na mnie Twoja ręka, A moja rześkość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znikła jak podczas letniej suszy.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dnie i w nocy bowiem ciążyła na mnie twoja ręka, usychałem jak podczas letniej suszy.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we dnie i w nocy ociężała nademną ręka twoja, obróciła się wilgotność moja w suszę letnią.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 dnie i w nocy ociężała nade mną ręka twoja, nawróciłem się w nędzy mojej, gdy tkwi cierznie.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dniem i nocą ciążyła nade mną Twa ręka, siła moja słabła jak w letnie upały. Sela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 dnie i w nocy ciążyła na mnie ręka twoja, Siła moja zanikła jak podczas upałów letnich.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i nocą ciążyła na mnie Twoja ręka, moja siła osłabła jak w upale letnim.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dniem i nocą ciążyła nade mną Twa ręka, stałem się słaby jak w czasie letnich upałów.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 dnie i w nocy ciążyła nade mną Twa ręka, niszczały me siły [jak] w czasie skwaru letniego.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господне слово праведне, і всі його діла вірні.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dzień i noc ciążyła na mnie Twoja ręka, wilgoć moja zanikła jak od upałów lata.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dniem i nocą ciążyła na mnie twoja ręka. Moje soki żywotne odmieniły się jak podczas letniej spiekoty.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38:5&lt;/x&gt;; &lt;x&gt;330 33:10&lt;/x&gt;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Moja soczystość (świeżość, żywotność), </w:t>
      </w:r>
      <w:r>
        <w:rPr>
          <w:rtl/>
        </w:rPr>
        <w:t>לְׁשַּדִי</w:t>
      </w:r>
      <w:r>
        <w:rPr>
          <w:rtl w:val="0"/>
        </w:rPr>
        <w:t xml:space="preserve"> (leszaddi): być może: (1) </w:t>
      </w:r>
      <w:r>
        <w:rPr>
          <w:rtl/>
        </w:rPr>
        <w:t>לְׁשֹנִי</w:t>
      </w:r>
      <w:r>
        <w:rPr>
          <w:rtl w:val="0"/>
        </w:rPr>
        <w:t xml:space="preserve"> (leszoni), czyli: mój język: Mój język zmienił się w suszę lata; (2) </w:t>
      </w:r>
      <w:r>
        <w:rPr>
          <w:rtl/>
        </w:rPr>
        <w:t>לְׁשֻּדִי</w:t>
      </w:r>
      <w:r>
        <w:rPr>
          <w:rtl w:val="0"/>
        </w:rPr>
        <w:t xml:space="preserve"> (leszuddi), czyli: moja zguba: W moją zgubę zamieniła się w suszy lata (zob. &lt;x&gt;310 3:3&lt;/x&gt;).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2024-04-28T23:01:18Z</dcterms:modified>
</cp:coreProperties>
</file>