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grzech wyznałem Tobie I mojej winy nie ukryłem. Powiedziałem: Wyznam* JAHWE swe występki przeciw sobie – Wtedy Ty odpuściłeś winę** mego grzechu.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wyznałem Ci mój grzech, Przestałem skrywać moją winę. Stwierdziłem: Wyznam, na przekór sobie, me nieprawości JAHWE — Wtedy Ty odpuściłeś winę mego grzechu.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ci swój grzech i nie kryłem mojej nieprawości. Powiedziałem: Wyznam moje występki JAHWE, a ty przebaczyłeś nieprawość mego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grzech mój oznajmiłem tobie, a nieprawości mojej nie kryłem. Rzekłem: Wyznam na się przestępstwa moje Panu, a tyś odpuścił nieprawość grzechu mego.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oznajmiłem tobie, a niesprawiedliwości mojej nie kryłem. Rzekłem: Wyznam przeciwko sobie niesprawiedliwość moję JAHWE, a tyś odpuścił niezbożność grzechu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wyznałem Tobie i nie ukryłem mej winy. Rzekłem: Wyznaję nieprawość moją wobec Pana, a Tyś darował zło mego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wyznałem tobie I winy mojej nie ukryłem. Rzekłem: Wyznam występki moje Panu; Wtedy Ty odpuściłeś winę grzechu mego.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Tobie mój grzech i winy nie zataiłem. Powiedziałem: Wyznam JAHWE moje występki, a Ty przebaczyłeś nieprawość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swój grzech i nie kryłem swej winy. Powiedziałem: Wyznaję moją nieprawość JAHWE. A Ty odpuściłeś winę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wyznałem przed Tobą swój grzech i nie taiłem swej winy. Powiedziałem sobie: ”Wyjawię Jahwe moje występki”, a Tyś mi odpuścił nieprawość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любить милосердя і суд, земля повна господнього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Ci mój grzech i mojej nieprawości nie taiłem; powiedziałem: Wyjawię BOGU me przestępstwa; a Ty odpuściłeś nieprawość mojego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 końcu wyznałem tobie, a mego przewinienia nie zakryłem. Rzekłem: ”Wyznam swe występki JAHWE”. A ty odpuściłeś winy moich grzechów.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38:19&lt;/x&gt;; &lt;x&gt;240 28:13&lt;/x&gt;;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2024-04-29T05:16:00Z</dcterms:modified>
</cp:coreProperties>
</file>