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się modli do Ciebie Każdy pobożny* w czasie szukania.** Owszem, gdy wyleją wielkie wody*** – jego nie dosięgną.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modli się do Ciebie Każdy oddany Tobie, gdy jest czas na szukanie.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nie dosięgną go wody nawet największych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 ciebie będzie się modlił każdy pobożny w czasie, gdy można cię znaleźć; nawet w czasie powodzi wielkich wód, one go nie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tobie będzie modlił każdy święty, czasu, którego możesz być znaleziony, a choć wzbiorą powodzi wód wielkich, przecież go nie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się modlił do ciebie wszelki święty czasu pogodnego. Wszakże w potopie wód mnogich, do niego się nie przybliżą.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każdy wierny będzie się modlił do Ciebie w czasie ucisku. Choćby nawet fale wód uderzały, jego nie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modli się do ciebie każdy pobożny W czasie niedoli, Gdy wyleją wielkie wody, do niego nie dotrą.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każdy pobożny będzie się modlił do Ciebie w czasie, gdy można Cię znaleźć. Choćby nawet przyszła wielka powódź – jego nie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wierny modli się do Ciebie w ucisku. Nawet w czasie powodzi woda go nie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przeto każdy pobożny zwraca się do Ciebie w czas utrapienia; chociażby nawet toń morska z brzegów wystąpiła - jego nie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Господним словом закріпилися небеса і духом його уст вся їхня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winien się modlić do Ciebie każdy pobożny, w czasie, w którym może Cię znaleźć, aby go nie dosięgnął wylew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każdy lojalny będzie się modlił do ciebie – w takim czasie tylko, gdy można cię znaleźć. A powódź wielu wód – te jego nie dosięgną.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święty, wierny, bogobojny,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czasie szukania, </w:t>
      </w:r>
      <w:r>
        <w:rPr>
          <w:rtl/>
        </w:rPr>
        <w:t>מְצֹא רַק</w:t>
      </w:r>
      <w:r>
        <w:rPr>
          <w:rtl w:val="0"/>
        </w:rPr>
        <w:t xml:space="preserve"> (metso raq): być może: (1) </w:t>
      </w:r>
      <w:r>
        <w:rPr>
          <w:rtl/>
        </w:rPr>
        <w:t>מָצֹוק</w:t>
      </w:r>
      <w:r>
        <w:rPr>
          <w:rtl w:val="0"/>
        </w:rPr>
        <w:t xml:space="preserve"> (matsoq), czyli: niedola: Każdy święty w czasie niedoli (&lt;x&gt;230 31:22&lt;/x&gt;); (2) w czasie, gdy może być znaleziony.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2024-04-29T01:12:34Z</dcterms:modified>
</cp:coreProperties>
</file>