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przebywa, Przypatruje się wszystkim mieszkańcom ziemi*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przebywa, Przypatruje się mieszkańcom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w którym przebywa, spogląda na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 mieszkania swego spogląda na wszystkich obywateli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nagotowanego mieszkania swego pojźrzał na wszytkie, którzy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 z miejsca, gdzie przebywa, na wszystkich mieszkańców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przebywa, Patrzy na wszystkich mieszkańców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przebywa, patrzy na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niebiańskiej stolicy patrzy na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Jego siedziba, patrzy na wszystkich mieszkańców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Спини твій язик від зла і твої губи, щоб не говорили обмани.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Swojej siedziby patrzy na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ustalonego miejsca, gdzie mieszka, przyjrzał się wszystkim mieszkającym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świata 4QPs q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2024-04-28T17:45:00Z</dcterms:modified>
</cp:coreProperties>
</file>