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5:19-22&lt;/x&gt;; &lt;x&gt;90 17:45-47&lt;/x&gt;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2024-04-28T11:03:49Z</dcterms:modified>
</cp:coreProperties>
</file>