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dusza oczekuje JAHWE, On naszą pomocą i naszą tarczą.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2024-04-27T16:07:51Z</dcterms:modified>
</cp:coreProperties>
</file>