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bliski tym, których serce jest złamane, A wybawia (ludzi) skruszonego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2024-05-03T11:19:01Z</dcterms:modified>
</cp:coreProperties>
</file>