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dobre; Moja dusza jest osierocona.*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osierocona, ׁ</w:t>
      </w:r>
      <w:r>
        <w:rPr>
          <w:rtl/>
        </w:rPr>
        <w:t>שְכֹול</w:t>
      </w:r>
      <w:r>
        <w:rPr>
          <w:rtl w:val="0"/>
        </w:rPr>
        <w:t xml:space="preserve"> (szechol), ἀτεκνίαν : być może: ׂ</w:t>
      </w:r>
      <w:r>
        <w:rPr>
          <w:rtl/>
        </w:rPr>
        <w:t>שָכּו</w:t>
      </w:r>
      <w:r>
        <w:rPr>
          <w:rtl w:val="0"/>
        </w:rPr>
        <w:t xml:space="preserve"> (sachu), tj.: Wypatrują mojej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2024-04-29T12:13:19Z</dcterms:modified>
</cp:coreProperties>
</file>