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(w czasie) uczty* Zgrzytają na mnie swymi zębami.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sprośni kpiarze w czasie uczty : ּ</w:t>
      </w:r>
      <w:r>
        <w:rPr>
          <w:rtl/>
        </w:rPr>
        <w:t>בְחַנְפֵי לַעֲגֵי מָעֹוג</w:t>
      </w:r>
      <w:r>
        <w:rPr>
          <w:rtl w:val="0"/>
        </w:rPr>
        <w:t xml:space="preserve"> (bechanfe la‘age ma‘og), l. w sprośnych obelgach ciasta. Być może: (1) </w:t>
      </w:r>
      <w:r>
        <w:rPr>
          <w:rtl/>
        </w:rPr>
        <w:t>לָעֲגּו לֹעֲגַי</w:t>
      </w:r>
      <w:r>
        <w:rPr>
          <w:rtl w:val="0"/>
        </w:rPr>
        <w:t xml:space="preserve"> (la‘agu lo‘agai), sprośnymi ubliżają mi obelgami, por. ἐπείρασάν με ἐξεμυκτήρισάν με μυκτηρισμόν, czyli: poddali mnie próbie, ubliżyli mi obelgami; (2) </w:t>
      </w:r>
      <w:r>
        <w:rPr>
          <w:rtl/>
        </w:rPr>
        <w:t>לָעֲגֵי לַעַג</w:t>
      </w:r>
      <w:r>
        <w:rPr>
          <w:rtl w:val="0"/>
        </w:rPr>
        <w:t xml:space="preserve"> (la‘age la‘ag), tj. sprośnymi, najbardziej uwłaczającymi obelgami.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2024-04-29T12:56:14Z</dcterms:modified>
</cp:coreProperties>
</file>