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swojej sprawiedliwości, JAHWE, mój Boże, I niech nie śmieją się z mojego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mnie, JAHWE, mój Boże, w swej sprawiedliwości, Spraw, aby nie śmiali się z mego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według swojej sprawiedliwości, JAHWE, mój Boże! Niech się nie cieszą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sprawiedliwości twojej, Panie Boże mój! a niech się nie weselą nademną.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sprawiedliwości twojej, JAHWE Boże mój, a niech się nie weselą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Panie, Boże mój, w Twej sprawiedliwości; niech się nie cieszą oni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sprawiedliwości swojej, Panie, Boże mój! Niech się nie śmieją z mojego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osądź mnie według Twojej sprawiedliwości, niech się ze mnie nie śmieją.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według Twej sprawiedliwości, JAHWE, Boże mój, niechaj ze mnie nie szydzą!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według sprawiedliwości Twojej, Jahwe, Boże mój, niech nie mają uciechy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mnie, WIEKUISTY, mój Boże, według Twojej sprawiedliwości; niech nie mają ze mnie uciechy.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według swej prawości, JAHWE, Boże mój, i niech nie mają uciechy z mego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2024-04-29T09:20:38Z</dcterms:modified>
</cp:coreProperties>
</file>