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wszyscy, Którzy cieszą się z mojego nieszczęścia! Niech okryją się wstydem i hańbą Ci, którzy się nade mnie wynoszą!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2024-04-29T08:46:35Z</dcterms:modified>
</cp:coreProperties>
</file>