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ogarnie i upokorzenie spotka Tych, co czyhają na mą duszę! Niech się wycofają, odejdą niepyszni, Ci, którzy rozmyślają, jak by mi zaszkodzić!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hańba i wstyd okryją tych, którzy czyhają na moją duszę; niech cofną się i niech będą zawstydzeni ci, którzy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zawstydzeni, którzy szukają duszy mojej; niech tył podadzą, i niech będą zawstydzeni, którzy mi źle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zesromoceni, szukający dusze mojej. Niech się cofną nazad i niech będą zelżeni, myślącymi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niech się zawstydzą ci, co na życie me czyhają; niech się cofną zawstydzeni ci, którzy zamierzają mi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wstydem i hańbą Ci, którzy nastają na życie moje! Niech cofną się i zawstydzą Ci, którzy myślą o zgubie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spotka tych, którzy czyhają na moje życie. Niech cofną się zawstydzeni ci, którzy przeciwko mnie spiskują.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zmieszają i zawstydzą ci, którzy czyhają na me życie, niech się cofną i zawstydzą ci, którzy przeciw mnie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hańba okryją tych, co godzą na me życie; niechaj się cofną wstecz, zawstydzeni, ci, którzy zło przeciw mnie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його уст беззаконня і обмана, він не забажав зрозуміти, щоб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zapłoną ci, co czyhają na moje życie, niech pierzchną i zarumienią się ci, którzy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 i upokorzeni ci, którzy nastają na moją duszę. Oby się odwrócili i zmieszali ci, którzy przeciw mnie knują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2024-04-29T15:29:21Z</dcterms:modified>
</cp:coreProperties>
</file>