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nich plewy na wietrze, Niech ich anioł JAHWE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 i niech anioł JAHWE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przed wiatrem, a Anioł Pański niechaj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jako proch przed wiatrem, a Anjoł PANski niechaj je uciśnie.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gdy będzie ich gnał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anioł Pański niech ich rozproszy!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niech rozproszy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proch na wietrze, niech ich odpędzi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plewy na wietrze, gdy anioł Jahwe ich rozproszy;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задумував беззаконня на свому ліжку, став на всяку не добру дорогу, а злобою не знехтував.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plewy na wietrze, a anioł BOGA niech ich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stali jak plewy na wietrze i niech ich gna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2024-04-29T10:21:34Z</dcterms:modified>
</cp:coreProperties>
</file>