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droga będzie ciemna i śliska I niech anioł JAHWE ich ściga!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2024-04-29T12:08:02Z</dcterms:modified>
</cp:coreProperties>
</file>