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bezprawiu myśli na swoim posłaniu,* Staje na niedobrej drodze, nie odrzuca zła.**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swoim posłaniu rozważa nieprawość, Wybiera krętą drogę i złem się nie brzydzi.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twoje miłosierdzie sięga niebios, twoja wierność aż do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rozmyśla na łożu swojem, stoi na drodze nie dobrej, a złego się nie waruje.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rozmyślał na łożu swoim, stał przy wszelkiej drodze niedobrej, a złości nie miał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swoim łożu zamyśla nieprawość, wkracza na niedobrą drogę, nie stroni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niegodziwości myśli na łożu swoim, Staje na niedobrej drodze, nie brzydzi się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Leżąc na łożu, knuje niegodziwość, wkracza na złą drogę, złem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nieprawości rozmyśla na swym łóżku, uparcie trwa na złej drodze i nie chce odrzucić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swoim łożu nieprawość obmyśla, trwa na niedobrej drodze i nie odrzuca od siebie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Відкрий Господеві твою дорогу і повір в Нього, і Він зробить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Planuje nieprawość na swym łożu; stanął na niedobrej drodze, złem się nie brzydzi.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twoja lojalna życzliwość jest w niebiosach; wierność twa sięga obłoków.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brzydzi się złem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2024-05-11T05:53:38Z</dcterms:modified>
</cp:coreProperties>
</file>