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dobyli miecza i napięli swój łuk, Aby powalić ubogiego i biednego, Aby wymordować tych, którzy idą drogą prawą,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dobyli miecza, napięli swój łuk, Gotowi są powalić ubogich oraz biednych, Wymordować postępujących uczciwie,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dobyli miecz i napinają swój łuk, aby powalić ubogiego i potrzebującego, aby zgładzić tych, którzy idą prawą drogą;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Miecza dobyli niezbożni, a naciągnęli łuk swój, aby porazili ubogiego, i niedostatecznego, ażeby pomordowali tych, którzy chodzą prostą drogą;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Miecza dobyli grzesznicy, naciągnęli łuk swój, aby porazili ubogiego i niedostatecznego, aby pozamordowali ludzie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 Występni dobywają miecza, łuk swój napinają, by powalić biedaka i nieszczęśliwego, by zabić tych, których droga jest prosta.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dobyli miecza i napinają łuk swój, Aby powalić ubogich i biednych, Aby wymordować tych, którzy idą drogą prawą,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Bezbożni dobyli mieczy i swoje łuki napinają, aby powalić ubogich i biednych, by zabić tych, co kroczą prostą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dobywają miecza i napinają łuki, aby przeszyć ubogiego i nędzarza, by wymordować ludzi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dobywają miecza i napinają łuk, by porazić pokornych i ubogich, by wymordować tych, którzy kroczą prostą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наче глухий не чув і наче німий не відкривав своїх уст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Niegodziwcy dobyli miecza, naciągnęli swój łuk, by porazić żebrzącego i uciśnionego, aby wytracić tych, co chodzą prostą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Niegodziwcy dobyli miecza i napięli łuk, by powalić uciśnionego i biednego, by powybijać tych, którzy są prostolinijni na swej 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2024-05-16T16:48:17Z</dcterms:modified>
</cp:coreProperties>
</file>