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 Niż obfitość u wielu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odrobina, którą ma sprawiedliwy, niż wielkie bogactwa wielu niegodziwych;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sprawiedliwego, niż wielkie bogactwa wielu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 niżli wielkie bogactwa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Lepsza jest odrobina, którą ma sprawiedliwy, niż wielkie bogactwo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u sprawiedliwego Niż mnóstwo dostatków 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jest ubóstwo sprawiedliwego niż wielkie bogactwo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niedostatek sprawiedliwego niż wielkie bogactwa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skromny dobytek sprawiedliwego niż wielkie bogactwo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я, Господи, на тебе надію поклав. Ти вислухаєш, Господи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 małym sprawiedliwemu, niż wielu niegodziwcom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trochę u prawego niż obfitość u wielu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2024-05-16T13:44:46Z</dcterms:modified>
</cp:coreProperties>
</file>