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możliwości bezbożnych będą ukrócone, JAHWE natomiast wesprze sprawiedliwych.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Ramiona bowiem niegodziwych będą połamane, ale 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ramiona niezbożników będą pokruszone; ale sprawiedliwych Pan podpiera.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ramiona grzeszników połamią się, a sprawiedliwe JAHWE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występnych będą połamane, a sprawiedliwych Pan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połamane, Ale sprawiedliwych Pan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złamane, a sprawiedliwym JAHWE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złamane, a 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skruszone, a sprawiedliwych wesprze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сказав: Щоб мої вороги не зраділи мною. І коли мої ноги порушилися, вони проти мене вихвалювалися.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ramiona niegodziwców zostaną połamane, a sprawiedliwych wesprze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niegodziwców zostaną połamane, lecz JAHWE będzie wspierał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2024-05-16T21:54:53Z</dcterms:modified>
</cp:coreProperties>
</file>