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młody i zestarzałem się, Lecz nie widziałem, by sprawiedliwy był opuszczony, A jego potomkowie żebrali o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2024-05-16T21:22:28Z</dcterms:modified>
</cp:coreProperties>
</file>