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kocha sprawiedliwy sąd I nie opuszcza Jemu oddanych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Przestępcy będą zniszczeni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potomstwo bezbożnych zostanie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miłuje prawość i nie opuszcza swoich świętych, strzeże ich na wieki; a potomstwo niegodziwych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miłuje sąd, a nie opuści świętych swoich, na wieki w straży jego będą; ale nasienie niepobożnych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miłuje sąd, a nie opuści świętych swoich: na wieki będą zachowani. Niesprawiedliwi będą pokarani i nasienie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sprawiedliwość i nie opuszcza swych świętych; Ain nikczemni wyginą, a potomstwo występnych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prawo I nie opuszcza swoich wiernych, Na wieki ich strzeże; Potomstwo bezbożnych zaś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miłuje prawo i nie opuszcza swoich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strzeże ich na wieki. Potomstwo zaś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prawość i nie opuści swoich świętych, będzie ich strzegł na wieki. Nieprawi zaś zostaną ukarani, a potomstwo bezbożnych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bowiem sprawiedliwość i nie opuści swoich wiernych. Bezbożni na wieki będą wytępienia a potomstwo grzeszników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miłuje prawość i nie opuści Swych pobożnych; w Swojej straży ma ich na wieki, zaś ród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sprawiedliwość i nie opuści lojalnych wobec niego. Po czas niezmierzony będą strzeżeni; lecz potomstwo niegodziwych – ci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2024-05-16T15:17:04Z</dcterms:modified>
</cp:coreProperties>
</file>