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2935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swoją drogę,* Zaufaj Mu, a On będzie działał.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swoją drogę, Zaufaj Mu, a On podejmie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swoją drogę i zaufaj mu, a on wszystko wykona;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Spuść na Pana drogę twoję, a ufaj w nim, a on wszystko uczyni;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 JAHWE drogę twoję a miej nadzieję w nim: a on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Powierz Panu swoją drogę i zaufaj Mu: On sam będzie działał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Panu drogę swoją, Zaufaj mu, a On wszystko dobrze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Powierz JAHWE swoją drogę, zaufaj Mu, a On będzie działał.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do JAHWE swe kroki, ufaj Mu, a On będzie działał.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Zawierz Jahwe swoje losy i zaufaj Mu, a On sam będzie działał.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гріхи перевищили мою голову, отяжіли на мені наче важкий тягар.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BOGU twą drogę oraz na Nim polegaj, a On wszystko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 swą drogę na JAHWE i polegaj na nim, a on będzie działał.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16:3&lt;/x&gt;; &lt;x&gt;590 5:24&lt;/x&gt;; &lt;x&gt;670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2024-05-16T21:34:09Z</dcterms:modified>
</cp:coreProperties>
</file>