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pobożnego* dla siebie, JAHWE słyszy, gdy do Niego wołam.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świętego, wiernego,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2024-05-15T02:32:12Z</dcterms:modified>
</cp:coreProperties>
</file>