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 i nie grzeszcie!* ** Powiedzcie (to) w swoich sercach, na swoich posłaniach – i milczcie!***Sela.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drżyjcie! Nie grzeszcie!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Opamiętajcie się z głębi serca, gdy na posłaniach leżycie — i zamilczcie!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ofiary sprawiedliwości i ufajcie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Lękajcież się, a nie grzeszcie; rozmyślajcie w sercach swych, na łożach waszych, a umilkniecie.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 nie grzeszcie! Co mówicie w sercach waszych, na łóżkach waszych żałujcie.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Zadrżyjcie i nie grzeszcie, rozważcie na swych łożach i zamilknijcie!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 i nie grzeszcie! Rozmyślajcie w sercu swym na łożu i milczcie!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Zadrżyjcie więc i nie grzeszcie, pomyślcie o tym, leżąc na łożach, i zamilknijcie!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ale nie grzeszcie. Wyżalcie się w sercu na swoim posłaniu, a odzyskacie spokój!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Zatrwóżcie się i nie grzeszcie! Rozważcie to w swych sercach na waszych łożach i zamilknijcie!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Гнівайтеся і не грішіть. Говоріть у ваших серцях і кайтеся на ваших ліжках.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Drżyjcie, a nie grzeszcie; w waszych sercach rozważajcie na waszych łożach, i się uciszcie.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ofiary prawości i ufajcie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Gniewajcie się, lecz nie grzeszcie,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płaczcie – jeśli pójść za ugar. dmm.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2024-05-15T22:23:52Z</dcterms:modified>
</cp:coreProperties>
</file>