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5"/>
        <w:gridCol w:w="2312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ofiary* I zaufajcie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2024-05-15T10:13:39Z</dcterms:modified>
</cp:coreProperties>
</file>