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moje serce więcej radości, Niż oni mieli z obfitości ziarna i świeżego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2024-05-15T07:31:35Z</dcterms:modified>
</cp:coreProperties>
</file>