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4"/>
        <w:gridCol w:w="1997"/>
        <w:gridCol w:w="2423"/>
        <w:gridCol w:w="4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2024-05-20T22:59:01Z</dcterms:modified>
</cp:coreProperties>
</file>