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6"/>
        <w:gridCol w:w="6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Ogłaszałem sprawiedliwość w wielkim zgromadzeniu,* Oto moich ust nie zamknąłem – JAHWE, Ty o tym wiesz.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10:20-21&lt;/x&gt;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2024-05-17T13:40:51Z</dcterms:modified>
</cp:coreProperties>
</file>