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Ty,* JAHWE, nie odmawiaj mi swojej litości, Niech mnie zawsze strzeże Twa łaska i Twa wierność.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Przyjdź, JAHWE, nie odmawiaj mi swojej litości, Niech mnie zawsze strzeże Twa łaska oraz wierność.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Otoczyły mnie bowiem nieszczęścia, których nie sposób zliczyć; dosięgły mnie moje nieprawości, tak że nie mogę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przejrzeć; więcej ich niż włosów na mej głowie, więc serce we mnie ustaje.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ty, Panie! nie zawściągaj odemnie litości twoich; miłosierdzie twoje i prawda twoja niech mię zawżdy strzegą.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JAHWE, nie oddalaj smiłowania twego ode mnie, miłosierdzie twoje i prawda twoja zawżdy mię broniły.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o Panie, nie wstrzymuj wobec mnie Twego miłosierdzia; łaska Twa i wierność niech mnie zawsze strzegą!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Ty, Panie, nie odmawiaj mi litości swojej; Łaska i wierność twoja niechaj mnie zawsze strzegą!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Ty, JAHWE, nie odmawiaj mi swojego miłosierdzia, Twoja łaska i wierność niech mnie zawsze strzegą,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JAHWE, nie kryj przede mną miłosierdzia Twego. Twoja wierna łaskawość niech zawsze mnie strzeże.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nie pozbawiaj mnie swego miłosierdzia, niech strzegą mnie zawsze Twoja łaska i wierność!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цьому я пізнав, що Ти мене забажав, бо мій ворог не розвеселився наді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WIEKUISTY, nie powstrzymasz mnie od Twej litości; niechaj zawsze mnie strzegą: Twoja wierność i prawda.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Osaczyły mnie bowiem nieszczęścia, aż nie można ich było policzyć. Dosięgło mnie więcej mych przewinień, niż potrafiłem zobaczyć; stały się liczniejsze od włosów na mej głowie, a moje serce mnie opuściło.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Przybądź, JHWH.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2024-05-17T16:12:50Z</dcterms:modified>
</cp:coreProperties>
</file>