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Ty,* JAHWE, nie odmawiaj mi swojej litości, Niech mnie zawsze strzeże Twa łaska i Twa 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Przybądź,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2024-05-21T07:46:02Z</dcterms:modified>
</cp:coreProperties>
</file>