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zaniemówią z powodu swego zawstydzenia Ci, którzy mi powtarzają: Ha, ha!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2024-05-17T14:13:04Z</dcterms:modified>
</cp:coreProperties>
</file>