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rozweselą i rozradują w Tobie Ci wszyscy, którzy Ciebie szukają; Niech zawsze mówią: Niech JAHWE będzie wielki! Ci, którzy rozkochali się w Twoim zbawieniu.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2024-05-17T12:35:48Z</dcterms:modified>
</cp:coreProperties>
</file>